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0069-01-2024-001796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Ванина Сергея Николаевича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8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Ванин С.Н.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Ванин С.Н.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Ванина С.Н.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Ванина С.Н.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30280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Ванина С.Н.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Ванина С.Н.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Ванина Сергея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0412365400695006502415176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№12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5-650-2614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1">
    <w:name w:val="cat-UserDefined grp-3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